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9B2E7" w14:textId="77777777" w:rsidR="003762FF" w:rsidRPr="003762FF" w:rsidRDefault="003762FF" w:rsidP="003762FF">
      <w:pPr>
        <w:overflowPunct w:val="0"/>
        <w:autoSpaceDE w:val="0"/>
        <w:autoSpaceDN w:val="0"/>
        <w:adjustRightInd w:val="0"/>
        <w:spacing w:after="0" w:line="240" w:lineRule="auto"/>
        <w:rPr>
          <w:rFonts w:eastAsia="Times New Roman" w:cstheme="minorHAnsi"/>
        </w:rPr>
      </w:pPr>
      <w:r w:rsidRPr="003762FF">
        <w:rPr>
          <w:rFonts w:eastAsia="Times New Roman" w:cstheme="minorHAnsi"/>
          <w:lang w:val="nl" w:eastAsia="nl-NL"/>
        </w:rPr>
        <w:t>Beste werkgever van seizoenarbeiders,</w:t>
      </w:r>
    </w:p>
    <w:p w14:paraId="3521408E" w14:textId="77777777" w:rsidR="003762FF" w:rsidRPr="003762FF" w:rsidRDefault="003762FF" w:rsidP="003762FF">
      <w:pPr>
        <w:overflowPunct w:val="0"/>
        <w:autoSpaceDE w:val="0"/>
        <w:autoSpaceDN w:val="0"/>
        <w:adjustRightInd w:val="0"/>
        <w:spacing w:after="0" w:line="240" w:lineRule="auto"/>
        <w:rPr>
          <w:rFonts w:eastAsia="Times New Roman" w:cstheme="minorHAnsi"/>
          <w:lang w:val="nl" w:eastAsia="nl-NL"/>
        </w:rPr>
      </w:pPr>
    </w:p>
    <w:p w14:paraId="57B64BFF" w14:textId="77777777" w:rsidR="003762FF" w:rsidRPr="003762FF" w:rsidRDefault="003762FF" w:rsidP="003762FF">
      <w:pPr>
        <w:overflowPunct w:val="0"/>
        <w:autoSpaceDE w:val="0"/>
        <w:autoSpaceDN w:val="0"/>
        <w:adjustRightInd w:val="0"/>
        <w:spacing w:after="0" w:line="240" w:lineRule="auto"/>
        <w:rPr>
          <w:rFonts w:eastAsia="Times New Roman" w:cstheme="minorHAnsi"/>
          <w:lang w:val="nl" w:eastAsia="nl-NL"/>
        </w:rPr>
      </w:pPr>
      <w:r w:rsidRPr="003762FF">
        <w:rPr>
          <w:rFonts w:eastAsia="Times New Roman" w:cstheme="minorHAnsi"/>
          <w:lang w:val="nl" w:eastAsia="nl-NL"/>
        </w:rPr>
        <w:t xml:space="preserve">Binnen de Taskforce Vaccinatie is beslist om de buitenlandse seizoenarbeiders mee te vaccineren met de brede bevolking. Dit biedt meer zekerheid voor jouw bedrijfsvoering, maar helpt natuurlijk ook nieuwe COVID 19-uitbraken te voorkomen. En dat is in het voordeel van iedereen. </w:t>
      </w:r>
    </w:p>
    <w:p w14:paraId="078E4943" w14:textId="77777777" w:rsidR="003762FF" w:rsidRPr="003762FF" w:rsidRDefault="003762FF" w:rsidP="003762FF">
      <w:pPr>
        <w:overflowPunct w:val="0"/>
        <w:autoSpaceDE w:val="0"/>
        <w:autoSpaceDN w:val="0"/>
        <w:adjustRightInd w:val="0"/>
        <w:spacing w:after="0" w:line="240" w:lineRule="auto"/>
        <w:rPr>
          <w:rFonts w:eastAsia="Times New Roman" w:cstheme="minorHAnsi"/>
          <w:u w:val="single"/>
          <w:lang w:val="nl" w:eastAsia="nl-NL"/>
        </w:rPr>
      </w:pPr>
      <w:r w:rsidRPr="003762FF">
        <w:rPr>
          <w:rFonts w:eastAsia="Times New Roman" w:cstheme="minorHAnsi"/>
          <w:lang w:val="nl" w:eastAsia="nl-NL"/>
        </w:rPr>
        <w:t xml:space="preserve">Hiervoor werd, in overleg met de sector, een eenvoudige procedure uitgewerkt. </w:t>
      </w:r>
      <w:r w:rsidRPr="003762FF">
        <w:rPr>
          <w:rFonts w:eastAsia="Times New Roman" w:cstheme="minorHAnsi"/>
          <w:u w:val="single"/>
          <w:lang w:val="nl" w:eastAsia="nl-NL"/>
        </w:rPr>
        <w:t>Lees deze aandachtig.</w:t>
      </w:r>
    </w:p>
    <w:p w14:paraId="789D37B9" w14:textId="77777777" w:rsidR="003762FF" w:rsidRPr="003762FF" w:rsidRDefault="003762FF" w:rsidP="003762FF">
      <w:pPr>
        <w:overflowPunct w:val="0"/>
        <w:autoSpaceDE w:val="0"/>
        <w:autoSpaceDN w:val="0"/>
        <w:adjustRightInd w:val="0"/>
        <w:spacing w:after="0" w:line="240" w:lineRule="auto"/>
        <w:rPr>
          <w:rFonts w:eastAsia="Times New Roman" w:cstheme="minorHAnsi"/>
          <w:lang w:val="nl" w:eastAsia="nl-NL"/>
        </w:rPr>
      </w:pPr>
    </w:p>
    <w:p w14:paraId="426FB0BD" w14:textId="77777777" w:rsidR="003762FF" w:rsidRPr="003762FF" w:rsidRDefault="003762FF" w:rsidP="003762FF">
      <w:pPr>
        <w:overflowPunct w:val="0"/>
        <w:autoSpaceDE w:val="0"/>
        <w:autoSpaceDN w:val="0"/>
        <w:adjustRightInd w:val="0"/>
        <w:spacing w:after="0" w:line="240" w:lineRule="auto"/>
        <w:rPr>
          <w:rFonts w:eastAsia="Times New Roman" w:cstheme="minorHAnsi"/>
          <w:b/>
          <w:bCs/>
          <w:lang w:val="nl" w:eastAsia="nl-NL"/>
        </w:rPr>
      </w:pPr>
      <w:r w:rsidRPr="003762FF">
        <w:rPr>
          <w:rFonts w:eastAsia="Times New Roman" w:cstheme="minorHAnsi"/>
          <w:b/>
          <w:bCs/>
          <w:lang w:val="nl" w:eastAsia="nl-NL"/>
        </w:rPr>
        <w:t>Wie neemt initiatief?</w:t>
      </w:r>
    </w:p>
    <w:p w14:paraId="51DC184D" w14:textId="77777777" w:rsidR="003762FF" w:rsidRPr="003762FF" w:rsidRDefault="003762FF" w:rsidP="003762FF">
      <w:pPr>
        <w:overflowPunct w:val="0"/>
        <w:autoSpaceDE w:val="0"/>
        <w:autoSpaceDN w:val="0"/>
        <w:adjustRightInd w:val="0"/>
        <w:spacing w:after="0" w:line="240" w:lineRule="auto"/>
        <w:rPr>
          <w:rFonts w:eastAsia="Times New Roman" w:cstheme="minorHAnsi"/>
          <w:lang w:val="nl" w:eastAsia="nl-NL"/>
        </w:rPr>
      </w:pPr>
      <w:r w:rsidRPr="003762FF">
        <w:rPr>
          <w:rFonts w:eastAsia="Times New Roman" w:cstheme="minorHAnsi"/>
          <w:lang w:val="nl" w:eastAsia="nl-NL"/>
        </w:rPr>
        <w:t xml:space="preserve">Het </w:t>
      </w:r>
      <w:r w:rsidRPr="003762FF">
        <w:rPr>
          <w:rFonts w:eastAsia="Times New Roman" w:cstheme="minorHAnsi"/>
          <w:u w:val="single"/>
          <w:lang w:val="nl" w:eastAsia="nl-NL"/>
        </w:rPr>
        <w:t>vaccinatiecentrum</w:t>
      </w:r>
      <w:r w:rsidRPr="003762FF">
        <w:rPr>
          <w:rFonts w:eastAsia="Times New Roman" w:cstheme="minorHAnsi"/>
          <w:lang w:val="nl" w:eastAsia="nl-NL"/>
        </w:rPr>
        <w:t xml:space="preserve"> uit jouw buurt </w:t>
      </w:r>
      <w:r w:rsidRPr="003762FF">
        <w:rPr>
          <w:rFonts w:eastAsia="Times New Roman" w:cstheme="minorHAnsi"/>
          <w:u w:val="single"/>
          <w:lang w:val="nl" w:eastAsia="nl-NL"/>
        </w:rPr>
        <w:t>neemt initiatief</w:t>
      </w:r>
      <w:r w:rsidRPr="003762FF">
        <w:rPr>
          <w:rFonts w:eastAsia="Times New Roman" w:cstheme="minorHAnsi"/>
          <w:lang w:val="nl" w:eastAsia="nl-NL"/>
        </w:rPr>
        <w:t>, je hoeft dus zelf niets te doen.</w:t>
      </w:r>
    </w:p>
    <w:p w14:paraId="039D336B" w14:textId="77777777" w:rsidR="003762FF" w:rsidRPr="003762FF" w:rsidRDefault="003762FF" w:rsidP="003762FF">
      <w:pPr>
        <w:overflowPunct w:val="0"/>
        <w:autoSpaceDE w:val="0"/>
        <w:autoSpaceDN w:val="0"/>
        <w:adjustRightInd w:val="0"/>
        <w:spacing w:after="0" w:line="240" w:lineRule="auto"/>
        <w:rPr>
          <w:rFonts w:eastAsia="Times New Roman" w:cstheme="minorHAnsi"/>
          <w:lang w:val="nl" w:eastAsia="nl-NL"/>
        </w:rPr>
      </w:pPr>
      <w:r w:rsidRPr="003762FF">
        <w:rPr>
          <w:rFonts w:eastAsia="Times New Roman" w:cstheme="minorHAnsi"/>
          <w:lang w:val="nl" w:eastAsia="nl-NL"/>
        </w:rPr>
        <w:t>De vaccinatiecentra hebben een lijst gekregen met alle gekende werkgevers van buitenlandse seizoenwerknemers uit de periode mei 2021. Op diezelfde lijst staat ook een inschatting van de aantallen werknemers op basis van de maanden mei, juni en juli 2020. Zo hebben de vaccinatiecentra een bijna volledig overzicht.</w:t>
      </w:r>
    </w:p>
    <w:p w14:paraId="40CA437F" w14:textId="77777777" w:rsidR="003762FF" w:rsidRPr="003762FF" w:rsidRDefault="003762FF" w:rsidP="003762FF">
      <w:pPr>
        <w:overflowPunct w:val="0"/>
        <w:autoSpaceDE w:val="0"/>
        <w:autoSpaceDN w:val="0"/>
        <w:adjustRightInd w:val="0"/>
        <w:spacing w:after="0" w:line="240" w:lineRule="auto"/>
        <w:rPr>
          <w:rFonts w:eastAsia="Times New Roman" w:cstheme="minorHAnsi"/>
          <w:lang w:val="nl" w:eastAsia="nl-NL"/>
        </w:rPr>
      </w:pPr>
      <w:r w:rsidRPr="003762FF">
        <w:rPr>
          <w:rFonts w:eastAsia="Times New Roman" w:cstheme="minorHAnsi"/>
          <w:lang w:val="nl" w:eastAsia="nl-NL"/>
        </w:rPr>
        <w:t>Ben je voor 31/07/2021 nog niet gecontacteerd, neem dan contact met de populatiemanager</w:t>
      </w:r>
      <w:r w:rsidRPr="003762FF">
        <w:rPr>
          <w:rFonts w:eastAsia="Times New Roman" w:cstheme="minorHAnsi"/>
          <w:vertAlign w:val="superscript"/>
          <w:lang w:val="nl" w:eastAsia="nl-NL"/>
        </w:rPr>
        <w:footnoteReference w:id="1"/>
      </w:r>
      <w:r w:rsidRPr="003762FF">
        <w:rPr>
          <w:rFonts w:eastAsia="Times New Roman" w:cstheme="minorHAnsi"/>
          <w:lang w:val="nl" w:eastAsia="nl-NL"/>
        </w:rPr>
        <w:t xml:space="preserve"> van jouw vaccinatiecentrum. Het nummer van het vaccinatiecentrum vind je </w:t>
      </w:r>
      <w:hyperlink r:id="rId7" w:history="1">
        <w:r w:rsidRPr="003762FF">
          <w:rPr>
            <w:rFonts w:eastAsia="Times New Roman" w:cstheme="minorHAnsi"/>
            <w:color w:val="0000FF" w:themeColor="hyperlink"/>
            <w:u w:val="single"/>
            <w:lang w:val="nl" w:eastAsia="nl-NL"/>
          </w:rPr>
          <w:t>via deze link</w:t>
        </w:r>
      </w:hyperlink>
      <w:r w:rsidRPr="003762FF">
        <w:rPr>
          <w:rFonts w:eastAsia="Times New Roman" w:cstheme="minorHAnsi"/>
          <w:lang w:val="nl" w:eastAsia="nl-NL"/>
        </w:rPr>
        <w:t>. Vraag hierbij naar de populatiemanager omdat die de vaccinatie van de seizoenwerknemers organiseert.</w:t>
      </w:r>
    </w:p>
    <w:p w14:paraId="2A8C3EBF" w14:textId="77777777" w:rsidR="003762FF" w:rsidRPr="003762FF" w:rsidRDefault="003762FF" w:rsidP="003762FF">
      <w:pPr>
        <w:overflowPunct w:val="0"/>
        <w:autoSpaceDE w:val="0"/>
        <w:autoSpaceDN w:val="0"/>
        <w:adjustRightInd w:val="0"/>
        <w:spacing w:after="0" w:line="240" w:lineRule="auto"/>
        <w:rPr>
          <w:rFonts w:eastAsia="Times New Roman" w:cstheme="minorHAnsi"/>
          <w:b/>
          <w:bCs/>
          <w:lang w:val="nl" w:eastAsia="nl-NL"/>
        </w:rPr>
      </w:pPr>
    </w:p>
    <w:p w14:paraId="614FF688" w14:textId="77777777" w:rsidR="003762FF" w:rsidRPr="003762FF" w:rsidRDefault="003762FF" w:rsidP="003762FF">
      <w:pPr>
        <w:overflowPunct w:val="0"/>
        <w:autoSpaceDE w:val="0"/>
        <w:autoSpaceDN w:val="0"/>
        <w:adjustRightInd w:val="0"/>
        <w:spacing w:after="0" w:line="240" w:lineRule="auto"/>
        <w:rPr>
          <w:rFonts w:eastAsia="Times New Roman" w:cstheme="minorHAnsi"/>
          <w:b/>
          <w:bCs/>
          <w:lang w:val="nl" w:eastAsia="nl-NL"/>
        </w:rPr>
      </w:pPr>
      <w:r w:rsidRPr="003762FF">
        <w:rPr>
          <w:rFonts w:eastAsia="Times New Roman" w:cstheme="minorHAnsi"/>
          <w:b/>
          <w:bCs/>
          <w:lang w:val="nl" w:eastAsia="nl-NL"/>
        </w:rPr>
        <w:t>Wie wordt gevaccineerd?</w:t>
      </w:r>
    </w:p>
    <w:p w14:paraId="53B1B4BE" w14:textId="77777777" w:rsidR="003762FF" w:rsidRPr="003762FF" w:rsidRDefault="003762FF" w:rsidP="003762FF">
      <w:pPr>
        <w:overflowPunct w:val="0"/>
        <w:autoSpaceDE w:val="0"/>
        <w:autoSpaceDN w:val="0"/>
        <w:adjustRightInd w:val="0"/>
        <w:spacing w:after="0" w:line="240" w:lineRule="auto"/>
        <w:rPr>
          <w:rFonts w:eastAsia="Times New Roman" w:cstheme="minorHAnsi"/>
          <w:lang w:val="nl" w:eastAsia="nl-NL"/>
        </w:rPr>
      </w:pPr>
      <w:r w:rsidRPr="003762FF">
        <w:rPr>
          <w:rFonts w:eastAsia="Times New Roman" w:cstheme="minorHAnsi"/>
          <w:lang w:val="nl" w:eastAsia="nl-NL"/>
        </w:rPr>
        <w:t xml:space="preserve">Enkel voor </w:t>
      </w:r>
      <w:r w:rsidRPr="003762FF">
        <w:rPr>
          <w:rFonts w:eastAsia="Times New Roman" w:cstheme="minorHAnsi"/>
          <w:u w:val="single"/>
          <w:lang w:val="nl" w:eastAsia="nl-NL"/>
        </w:rPr>
        <w:t>buitenlandse seizoenwerknemers</w:t>
      </w:r>
      <w:r w:rsidRPr="003762FF">
        <w:rPr>
          <w:rFonts w:eastAsia="Times New Roman" w:cstheme="minorHAnsi"/>
          <w:lang w:val="nl" w:eastAsia="nl-NL"/>
        </w:rPr>
        <w:t xml:space="preserve"> wordt een </w:t>
      </w:r>
      <w:r w:rsidRPr="003762FF">
        <w:rPr>
          <w:rFonts w:eastAsia="Times New Roman" w:cstheme="minorHAnsi"/>
          <w:u w:val="single"/>
          <w:lang w:val="nl" w:eastAsia="nl-NL"/>
        </w:rPr>
        <w:t>specifieke vaccinatiecampagne</w:t>
      </w:r>
      <w:r w:rsidRPr="003762FF">
        <w:rPr>
          <w:rFonts w:eastAsia="Times New Roman" w:cstheme="minorHAnsi"/>
          <w:lang w:val="nl" w:eastAsia="nl-NL"/>
        </w:rPr>
        <w:t xml:space="preserve"> opgezet. De Belgische seizoenswerknemers worden mee gevaccineerd via de gewone vaccinatiecampagne met uitnodiging in het vaccinatiecentrum. </w:t>
      </w:r>
    </w:p>
    <w:p w14:paraId="636FC818" w14:textId="77777777" w:rsidR="003762FF" w:rsidRPr="003762FF" w:rsidRDefault="003762FF" w:rsidP="003762FF">
      <w:pPr>
        <w:overflowPunct w:val="0"/>
        <w:autoSpaceDE w:val="0"/>
        <w:autoSpaceDN w:val="0"/>
        <w:adjustRightInd w:val="0"/>
        <w:spacing w:after="0" w:line="240" w:lineRule="auto"/>
        <w:rPr>
          <w:rFonts w:eastAsia="Times New Roman" w:cstheme="minorHAnsi"/>
          <w:lang w:val="nl" w:eastAsia="nl-NL"/>
        </w:rPr>
      </w:pPr>
      <w:r w:rsidRPr="003762FF">
        <w:rPr>
          <w:rFonts w:eastAsia="Times New Roman" w:cstheme="minorHAnsi"/>
          <w:lang w:val="nl" w:eastAsia="nl-NL"/>
        </w:rPr>
        <w:t>Er wordt bij de vaccinatie geen onderscheid gemaakt tussen de verschillende leeftijdscategorieën van buitenlandse seizoenwerknemers. Iedereen wordt gezamenlijk/gelijktijdig gevaccineerd.</w:t>
      </w:r>
    </w:p>
    <w:p w14:paraId="525C3036" w14:textId="77777777" w:rsidR="003762FF" w:rsidRPr="003762FF" w:rsidRDefault="003762FF" w:rsidP="003762FF">
      <w:pPr>
        <w:overflowPunct w:val="0"/>
        <w:autoSpaceDE w:val="0"/>
        <w:autoSpaceDN w:val="0"/>
        <w:adjustRightInd w:val="0"/>
        <w:spacing w:after="0" w:line="240" w:lineRule="auto"/>
        <w:rPr>
          <w:rFonts w:eastAsia="Times New Roman" w:cstheme="minorHAnsi"/>
          <w:lang w:val="nl" w:eastAsia="nl-NL"/>
        </w:rPr>
      </w:pPr>
      <w:r w:rsidRPr="003762FF">
        <w:rPr>
          <w:rFonts w:eastAsia="Times New Roman" w:cstheme="minorHAnsi"/>
          <w:lang w:val="nl" w:eastAsia="nl-NL"/>
        </w:rPr>
        <w:t xml:space="preserve">Enkel de buitenlandse seizoenarbeiders waar je als bedrijf zelf werkgever bent, worden gevaccineerd. Als ze bij jou werken via interimkantoren, geldt dit dus niet. </w:t>
      </w:r>
    </w:p>
    <w:p w14:paraId="35B26C3F" w14:textId="77777777" w:rsidR="003762FF" w:rsidRPr="003762FF" w:rsidRDefault="003762FF" w:rsidP="003762FF">
      <w:pPr>
        <w:overflowPunct w:val="0"/>
        <w:autoSpaceDE w:val="0"/>
        <w:autoSpaceDN w:val="0"/>
        <w:adjustRightInd w:val="0"/>
        <w:spacing w:after="0" w:line="240" w:lineRule="auto"/>
        <w:rPr>
          <w:rFonts w:eastAsia="Times New Roman" w:cstheme="minorHAnsi"/>
          <w:lang w:val="nl" w:eastAsia="nl-NL"/>
        </w:rPr>
      </w:pPr>
      <w:r w:rsidRPr="003762FF">
        <w:rPr>
          <w:rFonts w:eastAsia="Times New Roman" w:cstheme="minorHAnsi"/>
          <w:lang w:val="nl" w:eastAsia="nl-NL"/>
        </w:rPr>
        <w:t>De volledige vaccinatie moet gebeuren in hetzelfde land. In het geval van een vaccin met twee dosissen, moeten beide prikken dus in hetzelfde land gebeuren. Als de seizoenwerknemer al een eerste vaccin in het buitenland heeft ontvangen, komt hij niet in aanmerking voor het tweede vaccin in België. Omgekeerd zal ook gekeken worden dat seizoenarbeiders die hier gevaccineerd worden de volledige vaccinatie hier kunnen krijgen (1 of 2 dosissen naargelang vaccin dat ter beschikking is). Dat wordt dan samen met het bedrijf bekeken.</w:t>
      </w:r>
    </w:p>
    <w:p w14:paraId="37BD02FE" w14:textId="77777777" w:rsidR="003762FF" w:rsidRPr="003762FF" w:rsidRDefault="003762FF" w:rsidP="003762FF">
      <w:pPr>
        <w:overflowPunct w:val="0"/>
        <w:autoSpaceDE w:val="0"/>
        <w:autoSpaceDN w:val="0"/>
        <w:adjustRightInd w:val="0"/>
        <w:spacing w:after="0" w:line="240" w:lineRule="auto"/>
        <w:rPr>
          <w:rFonts w:eastAsia="Times New Roman" w:cstheme="minorHAnsi"/>
          <w:lang w:val="nl" w:eastAsia="nl-NL"/>
        </w:rPr>
      </w:pPr>
    </w:p>
    <w:p w14:paraId="6928A815" w14:textId="77777777" w:rsidR="003762FF" w:rsidRPr="003762FF" w:rsidRDefault="003762FF" w:rsidP="003762FF">
      <w:pPr>
        <w:overflowPunct w:val="0"/>
        <w:autoSpaceDE w:val="0"/>
        <w:autoSpaceDN w:val="0"/>
        <w:adjustRightInd w:val="0"/>
        <w:spacing w:after="0" w:line="240" w:lineRule="auto"/>
        <w:rPr>
          <w:rFonts w:eastAsia="Times New Roman" w:cstheme="minorHAnsi"/>
          <w:b/>
          <w:bCs/>
          <w:lang w:val="nl" w:eastAsia="nl-NL"/>
        </w:rPr>
      </w:pPr>
      <w:r w:rsidRPr="003762FF">
        <w:rPr>
          <w:rFonts w:eastAsia="Times New Roman" w:cstheme="minorHAnsi"/>
          <w:b/>
          <w:bCs/>
          <w:lang w:val="nl" w:eastAsia="nl-NL"/>
        </w:rPr>
        <w:t>Wat wanneer de buitenlandse seizoenarbeider toch een uitnodiging ontvangt?</w:t>
      </w:r>
    </w:p>
    <w:p w14:paraId="57C5175A" w14:textId="77777777" w:rsidR="003762FF" w:rsidRPr="003762FF" w:rsidRDefault="003762FF" w:rsidP="003762FF">
      <w:pPr>
        <w:overflowPunct w:val="0"/>
        <w:autoSpaceDE w:val="0"/>
        <w:autoSpaceDN w:val="0"/>
        <w:adjustRightInd w:val="0"/>
        <w:spacing w:after="0" w:line="240" w:lineRule="auto"/>
        <w:rPr>
          <w:rFonts w:eastAsia="Times New Roman" w:cstheme="minorHAnsi"/>
          <w:lang w:val="nl" w:eastAsia="nl-NL"/>
        </w:rPr>
      </w:pPr>
      <w:r w:rsidRPr="003762FF">
        <w:rPr>
          <w:rFonts w:eastAsia="Times New Roman" w:cstheme="minorHAnsi"/>
          <w:u w:val="single"/>
          <w:lang w:val="nl" w:eastAsia="nl-NL"/>
        </w:rPr>
        <w:t>In beperkte gevallen</w:t>
      </w:r>
      <w:r w:rsidRPr="003762FF">
        <w:rPr>
          <w:rFonts w:eastAsia="Times New Roman" w:cstheme="minorHAnsi"/>
          <w:lang w:val="nl" w:eastAsia="nl-NL"/>
        </w:rPr>
        <w:t xml:space="preserve"> is het mogelijk dat de buitenlandse seizoenarbeider (op jouw adres) een persoonlijke uitnodiging voor een vaccinatie in het vaccinatiecentrum krijgt. Vraag dat ze je in dat geval verwittigen, </w:t>
      </w:r>
      <w:r w:rsidRPr="003762FF">
        <w:rPr>
          <w:rFonts w:eastAsia="Times New Roman" w:cstheme="minorHAnsi"/>
          <w:u w:val="single"/>
          <w:lang w:val="nl" w:eastAsia="nl-NL"/>
        </w:rPr>
        <w:t>die uitnodiging moet</w:t>
      </w:r>
      <w:r w:rsidRPr="003762FF">
        <w:rPr>
          <w:rFonts w:eastAsia="Times New Roman" w:cstheme="minorHAnsi"/>
          <w:lang w:val="nl" w:eastAsia="nl-NL"/>
        </w:rPr>
        <w:t xml:space="preserve"> namelijk </w:t>
      </w:r>
      <w:r w:rsidRPr="003762FF">
        <w:rPr>
          <w:rFonts w:eastAsia="Times New Roman" w:cstheme="minorHAnsi"/>
          <w:u w:val="single"/>
          <w:lang w:val="nl" w:eastAsia="nl-NL"/>
        </w:rPr>
        <w:t>geannuleerd worden</w:t>
      </w:r>
      <w:r w:rsidRPr="003762FF">
        <w:rPr>
          <w:rFonts w:eastAsia="Times New Roman" w:cstheme="minorHAnsi"/>
          <w:lang w:val="nl" w:eastAsia="nl-NL"/>
        </w:rPr>
        <w:t xml:space="preserve">. Dit doe je door naar het callcenter van het vaccinatiecentrum te bellen via het nummer dat op de uitnodiging vermeld staat. Geef duidelijk aan dat het gaat om een annulatie van een buitenlandse seizoenarbeider en vraag, indien dit nog niet geweten is, wanneer het vaccinatiemoment van jouw bedrijf wordt ingepland. </w:t>
      </w:r>
    </w:p>
    <w:p w14:paraId="3F1DBCD9" w14:textId="77777777" w:rsidR="003762FF" w:rsidRPr="003762FF" w:rsidRDefault="003762FF" w:rsidP="003762FF">
      <w:pPr>
        <w:overflowPunct w:val="0"/>
        <w:autoSpaceDE w:val="0"/>
        <w:autoSpaceDN w:val="0"/>
        <w:adjustRightInd w:val="0"/>
        <w:spacing w:after="0" w:line="240" w:lineRule="auto"/>
        <w:rPr>
          <w:rFonts w:eastAsia="Times New Roman" w:cstheme="minorHAnsi"/>
          <w:b/>
          <w:bCs/>
          <w:lang w:val="nl" w:eastAsia="nl-NL"/>
        </w:rPr>
      </w:pPr>
    </w:p>
    <w:p w14:paraId="72E2B2E9" w14:textId="77777777" w:rsidR="003762FF" w:rsidRPr="003762FF" w:rsidRDefault="003762FF" w:rsidP="003762FF">
      <w:pPr>
        <w:rPr>
          <w:rFonts w:eastAsia="Times New Roman" w:cstheme="minorHAnsi"/>
          <w:b/>
          <w:bCs/>
          <w:lang w:val="nl" w:eastAsia="nl-NL"/>
        </w:rPr>
      </w:pPr>
      <w:r w:rsidRPr="003762FF">
        <w:rPr>
          <w:rFonts w:eastAsia="Times New Roman" w:cstheme="minorHAnsi"/>
          <w:b/>
          <w:bCs/>
          <w:lang w:val="nl" w:eastAsia="nl-NL"/>
        </w:rPr>
        <w:br w:type="page"/>
      </w:r>
    </w:p>
    <w:p w14:paraId="7DF68BED" w14:textId="77777777" w:rsidR="003762FF" w:rsidRPr="003762FF" w:rsidRDefault="003762FF" w:rsidP="003762FF">
      <w:pPr>
        <w:rPr>
          <w:rFonts w:eastAsia="Times New Roman" w:cstheme="minorHAnsi"/>
          <w:b/>
          <w:bCs/>
          <w:lang w:val="nl" w:eastAsia="nl-NL"/>
        </w:rPr>
      </w:pPr>
    </w:p>
    <w:p w14:paraId="507F6757" w14:textId="77777777" w:rsidR="003762FF" w:rsidRPr="003762FF" w:rsidRDefault="003762FF" w:rsidP="003762FF">
      <w:pPr>
        <w:rPr>
          <w:rFonts w:eastAsia="Times New Roman" w:cstheme="minorHAnsi"/>
          <w:b/>
          <w:bCs/>
          <w:lang w:val="nl" w:eastAsia="nl-NL"/>
        </w:rPr>
      </w:pPr>
      <w:r w:rsidRPr="003762FF">
        <w:rPr>
          <w:rFonts w:eastAsia="Times New Roman" w:cstheme="minorHAnsi"/>
          <w:b/>
          <w:bCs/>
          <w:lang w:val="nl" w:eastAsia="nl-NL"/>
        </w:rPr>
        <w:t>Hoe verloopt de vaccinatie ?</w:t>
      </w:r>
    </w:p>
    <w:p w14:paraId="42AC43A8" w14:textId="77777777" w:rsidR="003762FF" w:rsidRPr="003762FF" w:rsidRDefault="003762FF" w:rsidP="003762FF">
      <w:pPr>
        <w:overflowPunct w:val="0"/>
        <w:autoSpaceDE w:val="0"/>
        <w:autoSpaceDN w:val="0"/>
        <w:adjustRightInd w:val="0"/>
        <w:spacing w:after="0" w:line="240" w:lineRule="auto"/>
        <w:rPr>
          <w:rFonts w:eastAsia="Times New Roman" w:cstheme="minorHAnsi"/>
          <w:u w:val="single"/>
          <w:lang w:val="nl" w:eastAsia="nl-NL"/>
        </w:rPr>
      </w:pPr>
      <w:r w:rsidRPr="003762FF">
        <w:rPr>
          <w:rFonts w:eastAsia="Times New Roman" w:cstheme="minorHAnsi"/>
          <w:u w:val="single"/>
          <w:lang w:val="nl" w:eastAsia="nl-NL"/>
        </w:rPr>
        <w:t xml:space="preserve">Stap 1: planning </w:t>
      </w:r>
    </w:p>
    <w:p w14:paraId="65AC4FB5" w14:textId="25B51E9A" w:rsidR="003762FF" w:rsidRDefault="003762FF" w:rsidP="003762FF">
      <w:pPr>
        <w:overflowPunct w:val="0"/>
        <w:autoSpaceDE w:val="0"/>
        <w:autoSpaceDN w:val="0"/>
        <w:adjustRightInd w:val="0"/>
        <w:spacing w:after="0" w:line="240" w:lineRule="auto"/>
        <w:rPr>
          <w:rFonts w:eastAsia="Times New Roman" w:cstheme="minorHAnsi"/>
          <w:lang w:val="nl" w:eastAsia="nl-NL"/>
        </w:rPr>
      </w:pPr>
      <w:r w:rsidRPr="003762FF">
        <w:rPr>
          <w:rFonts w:eastAsia="Times New Roman" w:cstheme="minorHAnsi"/>
          <w:lang w:val="nl" w:eastAsia="nl-NL"/>
        </w:rPr>
        <w:t>Het vaccinatiecentrum maakt zelf een planning op voor de vaccinatie van de seizoenarbeiders in haar regio. De populatiemanager van het vaccinatiecentrum zal je contacteren om een afspraak te maken.</w:t>
      </w:r>
    </w:p>
    <w:p w14:paraId="3063CE77" w14:textId="77777777" w:rsidR="003D6A70" w:rsidRPr="003762FF" w:rsidRDefault="003D6A70" w:rsidP="003762FF">
      <w:pPr>
        <w:overflowPunct w:val="0"/>
        <w:autoSpaceDE w:val="0"/>
        <w:autoSpaceDN w:val="0"/>
        <w:adjustRightInd w:val="0"/>
        <w:spacing w:after="0" w:line="240" w:lineRule="auto"/>
        <w:rPr>
          <w:rFonts w:eastAsia="Times New Roman" w:cstheme="minorHAnsi"/>
          <w:lang w:val="nl" w:eastAsia="nl-NL"/>
        </w:rPr>
      </w:pPr>
    </w:p>
    <w:p w14:paraId="1E7ABE21" w14:textId="77777777" w:rsidR="003762FF" w:rsidRPr="003762FF" w:rsidRDefault="003762FF" w:rsidP="003762FF">
      <w:pPr>
        <w:overflowPunct w:val="0"/>
        <w:autoSpaceDE w:val="0"/>
        <w:autoSpaceDN w:val="0"/>
        <w:adjustRightInd w:val="0"/>
        <w:spacing w:after="0" w:line="240" w:lineRule="auto"/>
        <w:rPr>
          <w:rFonts w:eastAsia="Times New Roman" w:cstheme="minorHAnsi"/>
          <w:u w:val="single"/>
          <w:lang w:val="nl" w:eastAsia="nl-NL"/>
        </w:rPr>
      </w:pPr>
      <w:r w:rsidRPr="003762FF">
        <w:rPr>
          <w:rFonts w:eastAsia="Times New Roman" w:cstheme="minorHAnsi"/>
          <w:u w:val="single"/>
          <w:lang w:val="nl" w:eastAsia="nl-NL"/>
        </w:rPr>
        <w:t>Stap 2: waar vaccineren?</w:t>
      </w:r>
    </w:p>
    <w:p w14:paraId="65DCB6A0" w14:textId="7FF480DF" w:rsidR="003762FF" w:rsidRDefault="003762FF" w:rsidP="003762FF">
      <w:pPr>
        <w:overflowPunct w:val="0"/>
        <w:autoSpaceDE w:val="0"/>
        <w:autoSpaceDN w:val="0"/>
        <w:adjustRightInd w:val="0"/>
        <w:spacing w:after="0" w:line="240" w:lineRule="auto"/>
        <w:rPr>
          <w:rFonts w:eastAsia="Times New Roman" w:cstheme="minorHAnsi"/>
          <w:lang w:val="nl" w:eastAsia="nl-NL"/>
        </w:rPr>
      </w:pPr>
      <w:r w:rsidRPr="003762FF">
        <w:rPr>
          <w:rFonts w:eastAsia="Times New Roman" w:cstheme="minorHAnsi"/>
          <w:lang w:val="nl" w:eastAsia="nl-NL"/>
        </w:rPr>
        <w:t xml:space="preserve">Er zijn 2 mogelijkheden voor het vaccineren: in het vaccinatiecentrum of bij jou op het bedrijf. Dit wordt bepaald door het vaccinatiecentrum, in samenspraak met jouw bedrijf. </w:t>
      </w:r>
    </w:p>
    <w:p w14:paraId="6200DC74" w14:textId="77777777" w:rsidR="003D6A70" w:rsidRPr="003762FF" w:rsidRDefault="003D6A70" w:rsidP="003762FF">
      <w:pPr>
        <w:overflowPunct w:val="0"/>
        <w:autoSpaceDE w:val="0"/>
        <w:autoSpaceDN w:val="0"/>
        <w:adjustRightInd w:val="0"/>
        <w:spacing w:after="0" w:line="240" w:lineRule="auto"/>
        <w:rPr>
          <w:rFonts w:eastAsia="Times New Roman" w:cstheme="minorHAnsi"/>
          <w:lang w:val="nl" w:eastAsia="nl-NL"/>
        </w:rPr>
      </w:pPr>
    </w:p>
    <w:p w14:paraId="1DF9073C" w14:textId="3FE457D7" w:rsidR="003762FF" w:rsidRPr="003762FF" w:rsidRDefault="003762FF" w:rsidP="003762FF">
      <w:pPr>
        <w:overflowPunct w:val="0"/>
        <w:autoSpaceDE w:val="0"/>
        <w:autoSpaceDN w:val="0"/>
        <w:adjustRightInd w:val="0"/>
        <w:spacing w:after="0" w:line="240" w:lineRule="auto"/>
        <w:rPr>
          <w:rFonts w:eastAsia="Times New Roman" w:cstheme="minorHAnsi"/>
          <w:u w:val="single"/>
          <w:lang w:val="nl" w:eastAsia="nl-NL"/>
        </w:rPr>
      </w:pPr>
      <w:r w:rsidRPr="003762FF">
        <w:rPr>
          <w:rFonts w:eastAsia="Times New Roman" w:cstheme="minorHAnsi"/>
          <w:u w:val="single"/>
          <w:lang w:val="nl" w:eastAsia="nl-NL"/>
        </w:rPr>
        <w:t>Stap 3: wat wordt er verwacht ter voorbereiding van vaccinatie?</w:t>
      </w:r>
    </w:p>
    <w:p w14:paraId="75974DE1" w14:textId="77777777" w:rsidR="003762FF" w:rsidRPr="003762FF" w:rsidRDefault="003762FF" w:rsidP="003762FF">
      <w:pPr>
        <w:overflowPunct w:val="0"/>
        <w:autoSpaceDE w:val="0"/>
        <w:autoSpaceDN w:val="0"/>
        <w:adjustRightInd w:val="0"/>
        <w:spacing w:after="0" w:line="240" w:lineRule="auto"/>
        <w:rPr>
          <w:rFonts w:eastAsia="Times New Roman" w:cstheme="minorHAnsi"/>
          <w:lang w:val="nl" w:eastAsia="nl-NL"/>
        </w:rPr>
      </w:pPr>
    </w:p>
    <w:p w14:paraId="48939CB6" w14:textId="77777777" w:rsidR="003762FF" w:rsidRPr="003762FF" w:rsidRDefault="003762FF" w:rsidP="003762FF">
      <w:pPr>
        <w:overflowPunct w:val="0"/>
        <w:autoSpaceDE w:val="0"/>
        <w:autoSpaceDN w:val="0"/>
        <w:adjustRightInd w:val="0"/>
        <w:spacing w:after="0" w:line="240" w:lineRule="auto"/>
        <w:rPr>
          <w:rFonts w:eastAsia="Times New Roman" w:cstheme="minorHAnsi"/>
          <w:lang w:val="nl" w:eastAsia="nl-NL"/>
        </w:rPr>
      </w:pPr>
      <w:r w:rsidRPr="003762FF">
        <w:rPr>
          <w:rFonts w:eastAsia="Times New Roman" w:cstheme="minorHAnsi"/>
          <w:lang w:val="nl" w:eastAsia="nl-NL"/>
        </w:rPr>
        <w:t xml:space="preserve">Wees als werkgever voldoende flexibel. Er is gevraagd om maximaal te vaccineren op het bedrijf maar dat betekent ook dat men efficiënt moet kunnen plannen. </w:t>
      </w:r>
    </w:p>
    <w:p w14:paraId="61EFC237" w14:textId="77777777" w:rsidR="003762FF" w:rsidRPr="003762FF" w:rsidRDefault="003762FF" w:rsidP="003762FF">
      <w:pPr>
        <w:overflowPunct w:val="0"/>
        <w:autoSpaceDE w:val="0"/>
        <w:autoSpaceDN w:val="0"/>
        <w:adjustRightInd w:val="0"/>
        <w:spacing w:after="0" w:line="240" w:lineRule="auto"/>
        <w:rPr>
          <w:rFonts w:eastAsia="Times New Roman" w:cstheme="minorHAnsi"/>
          <w:lang w:val="nl" w:eastAsia="nl-NL"/>
        </w:rPr>
      </w:pPr>
      <w:r w:rsidRPr="003762FF">
        <w:rPr>
          <w:rFonts w:eastAsia="Times New Roman" w:cstheme="minorHAnsi"/>
          <w:lang w:val="nl" w:eastAsia="nl-NL"/>
        </w:rPr>
        <w:t xml:space="preserve">Men heeft om de vaccinaties correct te kunnen registeren een aantal gegevens nodig van </w:t>
      </w:r>
      <w:r w:rsidRPr="003762FF">
        <w:rPr>
          <w:rFonts w:eastAsia="Times New Roman" w:cstheme="minorHAnsi"/>
          <w:u w:val="single"/>
          <w:lang w:val="nl" w:eastAsia="nl-NL"/>
        </w:rPr>
        <w:t>ALLE buitenlandse seizoenwerknemers</w:t>
      </w:r>
      <w:r w:rsidRPr="003762FF">
        <w:rPr>
          <w:rFonts w:eastAsia="Times New Roman" w:cstheme="minorHAnsi"/>
          <w:lang w:val="nl" w:eastAsia="nl-NL"/>
        </w:rPr>
        <w:t xml:space="preserve"> die er dan zijn:</w:t>
      </w:r>
    </w:p>
    <w:p w14:paraId="45FA987D" w14:textId="77777777" w:rsidR="003762FF" w:rsidRPr="003762FF" w:rsidRDefault="003762FF" w:rsidP="003762FF">
      <w:pPr>
        <w:numPr>
          <w:ilvl w:val="0"/>
          <w:numId w:val="5"/>
        </w:numPr>
        <w:overflowPunct w:val="0"/>
        <w:autoSpaceDE w:val="0"/>
        <w:autoSpaceDN w:val="0"/>
        <w:adjustRightInd w:val="0"/>
        <w:spacing w:after="0" w:line="240" w:lineRule="auto"/>
        <w:contextualSpacing/>
        <w:rPr>
          <w:rFonts w:cstheme="minorHAnsi"/>
        </w:rPr>
      </w:pPr>
      <w:r w:rsidRPr="003762FF">
        <w:rPr>
          <w:rFonts w:cstheme="minorHAnsi"/>
        </w:rPr>
        <w:t>Naam en achternaam werknemer</w:t>
      </w:r>
    </w:p>
    <w:p w14:paraId="39B8CB74" w14:textId="77777777" w:rsidR="003762FF" w:rsidRPr="003762FF" w:rsidRDefault="003762FF" w:rsidP="003762FF">
      <w:pPr>
        <w:numPr>
          <w:ilvl w:val="0"/>
          <w:numId w:val="5"/>
        </w:numPr>
        <w:overflowPunct w:val="0"/>
        <w:autoSpaceDE w:val="0"/>
        <w:autoSpaceDN w:val="0"/>
        <w:adjustRightInd w:val="0"/>
        <w:spacing w:after="0" w:line="240" w:lineRule="auto"/>
        <w:contextualSpacing/>
        <w:rPr>
          <w:rFonts w:cstheme="minorHAnsi"/>
        </w:rPr>
      </w:pPr>
      <w:r w:rsidRPr="003762FF">
        <w:rPr>
          <w:rFonts w:cstheme="minorHAnsi"/>
        </w:rPr>
        <w:t xml:space="preserve">Bisnummer </w:t>
      </w:r>
    </w:p>
    <w:p w14:paraId="0161E508" w14:textId="77777777" w:rsidR="003762FF" w:rsidRPr="003762FF" w:rsidRDefault="003762FF" w:rsidP="003762FF">
      <w:pPr>
        <w:numPr>
          <w:ilvl w:val="0"/>
          <w:numId w:val="5"/>
        </w:numPr>
        <w:overflowPunct w:val="0"/>
        <w:autoSpaceDE w:val="0"/>
        <w:autoSpaceDN w:val="0"/>
        <w:adjustRightInd w:val="0"/>
        <w:spacing w:after="0" w:line="240" w:lineRule="auto"/>
        <w:contextualSpacing/>
        <w:rPr>
          <w:rFonts w:cstheme="minorHAnsi"/>
        </w:rPr>
      </w:pPr>
      <w:r w:rsidRPr="003762FF">
        <w:rPr>
          <w:rFonts w:cstheme="minorHAnsi"/>
        </w:rPr>
        <w:t>Leeftijd</w:t>
      </w:r>
    </w:p>
    <w:p w14:paraId="239C06C0" w14:textId="77777777" w:rsidR="003762FF" w:rsidRPr="003762FF" w:rsidRDefault="003762FF" w:rsidP="003762FF">
      <w:pPr>
        <w:numPr>
          <w:ilvl w:val="0"/>
          <w:numId w:val="5"/>
        </w:numPr>
        <w:overflowPunct w:val="0"/>
        <w:autoSpaceDE w:val="0"/>
        <w:autoSpaceDN w:val="0"/>
        <w:adjustRightInd w:val="0"/>
        <w:spacing w:after="0" w:line="240" w:lineRule="auto"/>
        <w:contextualSpacing/>
        <w:rPr>
          <w:rFonts w:cstheme="minorHAnsi"/>
        </w:rPr>
      </w:pPr>
      <w:r w:rsidRPr="003762FF">
        <w:rPr>
          <w:rFonts w:cstheme="minorHAnsi"/>
        </w:rPr>
        <w:t>Welke taal ze spreken</w:t>
      </w:r>
    </w:p>
    <w:p w14:paraId="33BBB8FC" w14:textId="2B0AC3B6" w:rsidR="003762FF" w:rsidRDefault="003762FF" w:rsidP="003762FF">
      <w:pPr>
        <w:numPr>
          <w:ilvl w:val="0"/>
          <w:numId w:val="5"/>
        </w:numPr>
        <w:overflowPunct w:val="0"/>
        <w:autoSpaceDE w:val="0"/>
        <w:autoSpaceDN w:val="0"/>
        <w:adjustRightInd w:val="0"/>
        <w:spacing w:after="0" w:line="240" w:lineRule="auto"/>
        <w:contextualSpacing/>
        <w:rPr>
          <w:rFonts w:cstheme="minorHAnsi"/>
        </w:rPr>
      </w:pPr>
      <w:r w:rsidRPr="003762FF">
        <w:rPr>
          <w:rFonts w:cstheme="minorHAnsi"/>
        </w:rPr>
        <w:t>Verwittig het vaccinatiecentrum indien een seizoenwerknemer al gevaccineerd is</w:t>
      </w:r>
    </w:p>
    <w:p w14:paraId="5702E918" w14:textId="77777777" w:rsidR="003D6A70" w:rsidRPr="003762FF" w:rsidRDefault="003D6A70" w:rsidP="003D6A70">
      <w:pPr>
        <w:overflowPunct w:val="0"/>
        <w:autoSpaceDE w:val="0"/>
        <w:autoSpaceDN w:val="0"/>
        <w:adjustRightInd w:val="0"/>
        <w:spacing w:after="0" w:line="240" w:lineRule="auto"/>
        <w:ind w:left="720"/>
        <w:contextualSpacing/>
        <w:rPr>
          <w:rFonts w:cstheme="minorHAnsi"/>
        </w:rPr>
      </w:pPr>
    </w:p>
    <w:p w14:paraId="43B47A98" w14:textId="77777777" w:rsidR="003762FF" w:rsidRPr="003762FF" w:rsidRDefault="003762FF" w:rsidP="003762FF">
      <w:pPr>
        <w:overflowPunct w:val="0"/>
        <w:autoSpaceDE w:val="0"/>
        <w:autoSpaceDN w:val="0"/>
        <w:adjustRightInd w:val="0"/>
        <w:spacing w:after="0" w:line="240" w:lineRule="auto"/>
        <w:rPr>
          <w:rFonts w:eastAsia="Times New Roman" w:cstheme="minorHAnsi"/>
          <w:u w:val="single"/>
          <w:lang w:val="nl" w:eastAsia="nl-NL"/>
        </w:rPr>
      </w:pPr>
      <w:r w:rsidRPr="003762FF">
        <w:rPr>
          <w:rFonts w:eastAsia="Times New Roman" w:cstheme="minorHAnsi"/>
          <w:u w:val="single"/>
          <w:lang w:val="nl" w:eastAsia="nl-NL"/>
        </w:rPr>
        <w:t>Stap 4: de dag van de vaccinatie</w:t>
      </w:r>
    </w:p>
    <w:p w14:paraId="7DCFEFA5" w14:textId="77777777" w:rsidR="003762FF" w:rsidRPr="003762FF" w:rsidRDefault="003762FF" w:rsidP="003762FF">
      <w:pPr>
        <w:overflowPunct w:val="0"/>
        <w:autoSpaceDE w:val="0"/>
        <w:autoSpaceDN w:val="0"/>
        <w:adjustRightInd w:val="0"/>
        <w:spacing w:after="0" w:line="240" w:lineRule="auto"/>
        <w:rPr>
          <w:rFonts w:eastAsia="Times New Roman" w:cstheme="minorHAnsi"/>
          <w:lang w:val="nl" w:eastAsia="nl-NL"/>
        </w:rPr>
      </w:pPr>
      <w:r w:rsidRPr="003762FF">
        <w:rPr>
          <w:rFonts w:eastAsia="Times New Roman" w:cstheme="minorHAnsi"/>
          <w:lang w:val="nl" w:eastAsia="nl-NL"/>
        </w:rPr>
        <w:t xml:space="preserve">Voordat het vaccin wordt toegediend, worden een aantal vragen gesteld, de zogenaamde anamnese. Deze vragenlijst is beschikbaar in verschillende talen </w:t>
      </w:r>
      <w:hyperlink r:id="rId8" w:history="1">
        <w:r w:rsidRPr="003762FF">
          <w:rPr>
            <w:rFonts w:eastAsia="Times New Roman" w:cstheme="minorHAnsi"/>
            <w:color w:val="0000FF" w:themeColor="hyperlink"/>
            <w:u w:val="single"/>
            <w:lang w:val="nl" w:eastAsia="nl-NL"/>
          </w:rPr>
          <w:t>via deze link</w:t>
        </w:r>
      </w:hyperlink>
      <w:r w:rsidRPr="003762FF">
        <w:rPr>
          <w:rFonts w:eastAsia="Times New Roman" w:cstheme="minorHAnsi"/>
          <w:lang w:val="nl" w:eastAsia="nl-NL"/>
        </w:rPr>
        <w:t>. Je krijgt ze ook via je vaccinatiecentrum.</w:t>
      </w:r>
    </w:p>
    <w:p w14:paraId="2D298DF8" w14:textId="77777777" w:rsidR="003762FF" w:rsidRPr="003762FF" w:rsidRDefault="003762FF" w:rsidP="003762FF">
      <w:pPr>
        <w:overflowPunct w:val="0"/>
        <w:autoSpaceDE w:val="0"/>
        <w:autoSpaceDN w:val="0"/>
        <w:adjustRightInd w:val="0"/>
        <w:spacing w:after="0" w:line="240" w:lineRule="auto"/>
        <w:rPr>
          <w:rFonts w:eastAsia="Times New Roman" w:cstheme="minorHAnsi"/>
          <w:lang w:val="nl" w:eastAsia="nl-NL"/>
        </w:rPr>
      </w:pPr>
      <w:r w:rsidRPr="003762FF">
        <w:rPr>
          <w:rFonts w:eastAsia="Times New Roman" w:cstheme="minorHAnsi"/>
          <w:lang w:val="nl" w:eastAsia="nl-NL"/>
        </w:rPr>
        <w:t xml:space="preserve">Gebeurt de </w:t>
      </w:r>
      <w:r w:rsidRPr="003762FF">
        <w:rPr>
          <w:rFonts w:eastAsia="Times New Roman" w:cstheme="minorHAnsi"/>
          <w:b/>
          <w:bCs/>
          <w:i/>
          <w:lang w:val="nl" w:eastAsia="nl-NL"/>
        </w:rPr>
        <w:t>vaccinatie op het bedrijf</w:t>
      </w:r>
      <w:r w:rsidRPr="003762FF">
        <w:rPr>
          <w:rFonts w:eastAsia="Times New Roman" w:cstheme="minorHAnsi"/>
          <w:lang w:val="nl" w:eastAsia="nl-NL"/>
        </w:rPr>
        <w:t xml:space="preserve"> dan voorzie je in een proper en voldoende ruim lokaal, bv. de refter. Zorg dat er ook een vuilbak klaar staat en dat de seizoenarbeiders gemakkelijke kledij (korte mouwen) dragen. Hou rekening dat na de vaccinatie de seizoenarbeider 15 minuten in de buurt blijft voor het geval van een zeldzame reactie op het vaccin.  </w:t>
      </w:r>
    </w:p>
    <w:p w14:paraId="2E3834D8" w14:textId="77777777" w:rsidR="003762FF" w:rsidRPr="003762FF" w:rsidRDefault="003762FF" w:rsidP="003762FF">
      <w:pPr>
        <w:overflowPunct w:val="0"/>
        <w:autoSpaceDE w:val="0"/>
        <w:autoSpaceDN w:val="0"/>
        <w:adjustRightInd w:val="0"/>
        <w:spacing w:after="0" w:line="240" w:lineRule="auto"/>
        <w:rPr>
          <w:rFonts w:eastAsia="Times New Roman" w:cstheme="minorHAnsi"/>
          <w:lang w:val="nl" w:eastAsia="nl-NL"/>
        </w:rPr>
      </w:pPr>
      <w:r w:rsidRPr="003762FF">
        <w:rPr>
          <w:rFonts w:eastAsia="Times New Roman" w:cstheme="minorHAnsi"/>
          <w:lang w:val="nl" w:eastAsia="nl-NL"/>
        </w:rPr>
        <w:t>Het vaccinatiecentrum geeft je een zo exact mogelijk uur wanneer ze langskomen voor de vaccinatie. Wanneer ze dit niet kunnen geven, kan je afspreken om tijdig te verwittigen (de dag zelf) wanneer ze er zullen zijn. Zo kan je zorgen dat alles en iedereen klaar is voor een vlotte vaccinatie.</w:t>
      </w:r>
    </w:p>
    <w:p w14:paraId="3D4FFC77" w14:textId="77777777" w:rsidR="003762FF" w:rsidRPr="003762FF" w:rsidRDefault="003762FF" w:rsidP="003762FF">
      <w:pPr>
        <w:overflowPunct w:val="0"/>
        <w:autoSpaceDE w:val="0"/>
        <w:autoSpaceDN w:val="0"/>
        <w:adjustRightInd w:val="0"/>
        <w:spacing w:after="0" w:line="240" w:lineRule="auto"/>
        <w:rPr>
          <w:rFonts w:eastAsia="Times New Roman" w:cstheme="minorHAnsi"/>
          <w:lang w:val="nl" w:eastAsia="nl-NL"/>
        </w:rPr>
      </w:pPr>
      <w:r w:rsidRPr="003762FF">
        <w:rPr>
          <w:rFonts w:eastAsia="Times New Roman" w:cstheme="minorHAnsi"/>
          <w:lang w:val="nl" w:eastAsia="nl-NL"/>
        </w:rPr>
        <w:t xml:space="preserve">Gebeurt de </w:t>
      </w:r>
      <w:r w:rsidRPr="003762FF">
        <w:rPr>
          <w:rFonts w:eastAsia="Times New Roman" w:cstheme="minorHAnsi"/>
          <w:b/>
          <w:bCs/>
          <w:i/>
          <w:lang w:val="nl" w:eastAsia="nl-NL"/>
        </w:rPr>
        <w:t>vaccinatie in het vaccinatiecentrum</w:t>
      </w:r>
      <w:r w:rsidRPr="003762FF">
        <w:rPr>
          <w:rFonts w:eastAsia="Times New Roman" w:cstheme="minorHAnsi"/>
          <w:lang w:val="nl" w:eastAsia="nl-NL"/>
        </w:rPr>
        <w:t xml:space="preserve"> dan organiseer je het vervoer. Ook hier zijn er mogelijk afspraken te maken met het vaccinatiecentrum als het je zelf moeilijk lukt dit te organiseren.  Je kan als werkgever meegaan om je werknemers door het proces te begeleiden. Respecteer daarbij de Coronamaatregelen!</w:t>
      </w:r>
    </w:p>
    <w:p w14:paraId="40952B56" w14:textId="77777777" w:rsidR="003762FF" w:rsidRPr="003762FF" w:rsidRDefault="003762FF" w:rsidP="003762FF">
      <w:pPr>
        <w:overflowPunct w:val="0"/>
        <w:autoSpaceDE w:val="0"/>
        <w:autoSpaceDN w:val="0"/>
        <w:adjustRightInd w:val="0"/>
        <w:spacing w:after="0" w:line="240" w:lineRule="auto"/>
        <w:rPr>
          <w:rFonts w:eastAsia="Times New Roman" w:cstheme="minorHAnsi"/>
          <w:lang w:val="nl" w:eastAsia="nl-NL"/>
        </w:rPr>
      </w:pPr>
    </w:p>
    <w:p w14:paraId="35AC4E5F" w14:textId="77777777" w:rsidR="003762FF" w:rsidRPr="003762FF" w:rsidRDefault="003762FF" w:rsidP="003762FF">
      <w:pPr>
        <w:overflowPunct w:val="0"/>
        <w:autoSpaceDE w:val="0"/>
        <w:autoSpaceDN w:val="0"/>
        <w:adjustRightInd w:val="0"/>
        <w:spacing w:after="0" w:line="240" w:lineRule="auto"/>
        <w:rPr>
          <w:rFonts w:eastAsia="Times New Roman" w:cstheme="minorHAnsi"/>
          <w:lang w:val="nl" w:eastAsia="nl-NL"/>
        </w:rPr>
      </w:pPr>
      <w:r w:rsidRPr="003762FF">
        <w:rPr>
          <w:rFonts w:eastAsia="Times New Roman" w:cstheme="minorHAnsi"/>
          <w:lang w:val="nl" w:eastAsia="nl-NL"/>
        </w:rPr>
        <w:t>We hopen je hiermee voldoende geïnformeerd te hebben en hopen met deze informatie bij te dragen aan een vlotte vaccinatiecampagne.</w:t>
      </w:r>
    </w:p>
    <w:p w14:paraId="2E475AF8" w14:textId="77777777" w:rsidR="003762FF" w:rsidRPr="003762FF" w:rsidRDefault="003762FF" w:rsidP="003762FF">
      <w:pPr>
        <w:overflowPunct w:val="0"/>
        <w:autoSpaceDE w:val="0"/>
        <w:autoSpaceDN w:val="0"/>
        <w:adjustRightInd w:val="0"/>
        <w:spacing w:after="0" w:line="240" w:lineRule="auto"/>
        <w:ind w:firstLine="708"/>
        <w:jc w:val="center"/>
        <w:rPr>
          <w:rFonts w:eastAsia="Times New Roman" w:cstheme="minorHAnsi"/>
          <w:b/>
          <w:color w:val="000000" w:themeColor="text1"/>
          <w:lang w:val="fr-FR" w:eastAsia="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279A860" w14:textId="77777777" w:rsidR="003762FF" w:rsidRPr="003762FF" w:rsidRDefault="003762FF" w:rsidP="003762FF">
      <w:pPr>
        <w:overflowPunct w:val="0"/>
        <w:autoSpaceDE w:val="0"/>
        <w:autoSpaceDN w:val="0"/>
        <w:adjustRightInd w:val="0"/>
        <w:spacing w:after="0" w:line="240" w:lineRule="auto"/>
        <w:rPr>
          <w:rFonts w:eastAsia="Times New Roman" w:cstheme="minorHAnsi"/>
          <w:lang w:val="nl" w:eastAsia="nl-NL"/>
        </w:rPr>
      </w:pPr>
    </w:p>
    <w:p w14:paraId="3A8E80D4" w14:textId="46D6ADDC" w:rsidR="009960A6" w:rsidRPr="003762FF" w:rsidRDefault="009960A6" w:rsidP="003762FF">
      <w:pPr>
        <w:rPr>
          <w:rFonts w:cstheme="minorHAnsi"/>
        </w:rPr>
      </w:pPr>
    </w:p>
    <w:sectPr w:rsidR="009960A6" w:rsidRPr="003762FF" w:rsidSect="000E0302">
      <w:headerReference w:type="even" r:id="rId9"/>
      <w:headerReference w:type="default" r:id="rId10"/>
      <w:footerReference w:type="even" r:id="rId11"/>
      <w:footerReference w:type="default" r:id="rId12"/>
      <w:headerReference w:type="first" r:id="rId13"/>
      <w:footerReference w:type="first" r:id="rId14"/>
      <w:pgSz w:w="11906" w:h="16838"/>
      <w:pgMar w:top="1871" w:right="1871" w:bottom="1134" w:left="1134" w:header="284"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2BD06" w14:textId="77777777" w:rsidR="00E817AF" w:rsidRDefault="00E817AF" w:rsidP="00E817AF">
      <w:pPr>
        <w:spacing w:after="0" w:line="240" w:lineRule="auto"/>
      </w:pPr>
      <w:r>
        <w:separator/>
      </w:r>
    </w:p>
  </w:endnote>
  <w:endnote w:type="continuationSeparator" w:id="0">
    <w:p w14:paraId="791F0855" w14:textId="77777777" w:rsidR="00E817AF" w:rsidRDefault="00E817AF" w:rsidP="00E81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B76F" w14:textId="77777777" w:rsidR="0014687B" w:rsidRDefault="0014687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9AA9" w14:textId="77777777" w:rsidR="00EA1A8A" w:rsidRPr="00EA1A8A" w:rsidRDefault="003D6A70" w:rsidP="00715DA8">
    <w:pPr>
      <w:pStyle w:val="Voettekst"/>
      <w:tabs>
        <w:tab w:val="clear" w:pos="4536"/>
        <w:tab w:val="clear" w:pos="9072"/>
      </w:tabs>
      <w:rPr>
        <w:rFonts w:ascii="Raavi" w:eastAsiaTheme="majorEastAsia" w:hAnsi="Raavi" w:cs="Raavi"/>
        <w:color w:val="6EA92D"/>
        <w:sz w:val="20"/>
        <w:szCs w:val="20"/>
      </w:rPr>
    </w:pPr>
    <w:r>
      <w:rPr>
        <w:rFonts w:ascii="Raavi" w:eastAsiaTheme="majorEastAsia" w:hAnsi="Raavi" w:cs="Raavi"/>
        <w:color w:val="6EA92D"/>
        <w:sz w:val="20"/>
        <w:szCs w:val="20"/>
      </w:rPr>
      <w:pict w14:anchorId="4DE19EA2">
        <v:rect id="_x0000_i1025" style="width:0;height:1.5pt" o:hralign="center" o:hrstd="t" o:hr="t" fillcolor="#aca899" stroked="f"/>
      </w:pict>
    </w:r>
  </w:p>
  <w:p w14:paraId="73AE2F44" w14:textId="77777777" w:rsidR="00715DA8" w:rsidRPr="002E631E" w:rsidRDefault="006826C1" w:rsidP="00715DA8">
    <w:pPr>
      <w:pStyle w:val="Voettekst"/>
      <w:tabs>
        <w:tab w:val="clear" w:pos="4536"/>
        <w:tab w:val="clear" w:pos="9072"/>
      </w:tabs>
      <w:rPr>
        <w:rFonts w:ascii="Arial" w:eastAsiaTheme="majorEastAsia" w:hAnsi="Arial" w:cs="Arial"/>
        <w:color w:val="6EA92D"/>
        <w:sz w:val="18"/>
        <w:szCs w:val="18"/>
        <w:lang w:val="en-US"/>
      </w:rPr>
    </w:pPr>
    <w:proofErr w:type="spellStart"/>
    <w:r w:rsidRPr="002E631E">
      <w:rPr>
        <w:rFonts w:ascii="Arial" w:eastAsiaTheme="majorEastAsia" w:hAnsi="Arial" w:cs="Arial"/>
        <w:color w:val="6EA92D"/>
        <w:sz w:val="18"/>
        <w:szCs w:val="18"/>
        <w:lang w:val="en-US"/>
      </w:rPr>
      <w:t>Secr</w:t>
    </w:r>
    <w:proofErr w:type="spellEnd"/>
    <w:r w:rsidRPr="002E631E">
      <w:rPr>
        <w:rFonts w:ascii="Arial" w:eastAsiaTheme="majorEastAsia" w:hAnsi="Arial" w:cs="Arial"/>
        <w:color w:val="6EA92D"/>
        <w:sz w:val="18"/>
        <w:szCs w:val="18"/>
        <w:lang w:val="en-US"/>
      </w:rPr>
      <w:t>.:</w:t>
    </w:r>
    <w:r w:rsidRPr="002E631E">
      <w:rPr>
        <w:rFonts w:ascii="Arial" w:eastAsiaTheme="majorEastAsia" w:hAnsi="Arial" w:cs="Arial"/>
        <w:color w:val="6EA92D"/>
        <w:sz w:val="18"/>
        <w:szCs w:val="18"/>
        <w:lang w:val="en-US"/>
      </w:rPr>
      <w:tab/>
    </w:r>
    <w:proofErr w:type="spellStart"/>
    <w:r w:rsidRPr="002E631E">
      <w:rPr>
        <w:rFonts w:ascii="Arial" w:eastAsiaTheme="majorEastAsia" w:hAnsi="Arial" w:cs="Arial"/>
        <w:color w:val="6EA92D"/>
        <w:sz w:val="18"/>
        <w:szCs w:val="18"/>
        <w:lang w:val="en-US"/>
      </w:rPr>
      <w:t>Diestsevest</w:t>
    </w:r>
    <w:proofErr w:type="spellEnd"/>
    <w:r w:rsidRPr="002E631E">
      <w:rPr>
        <w:rFonts w:ascii="Arial" w:eastAsiaTheme="majorEastAsia" w:hAnsi="Arial" w:cs="Arial"/>
        <w:color w:val="6EA92D"/>
        <w:sz w:val="18"/>
        <w:szCs w:val="18"/>
        <w:lang w:val="en-US"/>
      </w:rPr>
      <w:t xml:space="preserve"> 32 b</w:t>
    </w:r>
    <w:r w:rsidR="002E631E" w:rsidRPr="002E631E">
      <w:rPr>
        <w:rFonts w:ascii="Arial" w:eastAsiaTheme="majorEastAsia" w:hAnsi="Arial" w:cs="Arial"/>
        <w:color w:val="6EA92D"/>
        <w:sz w:val="18"/>
        <w:szCs w:val="18"/>
        <w:lang w:val="en-US"/>
      </w:rPr>
      <w:t xml:space="preserve">us </w:t>
    </w:r>
    <w:r w:rsidRPr="002E631E">
      <w:rPr>
        <w:rFonts w:ascii="Arial" w:eastAsiaTheme="majorEastAsia" w:hAnsi="Arial" w:cs="Arial"/>
        <w:color w:val="6EA92D"/>
        <w:sz w:val="18"/>
        <w:szCs w:val="18"/>
        <w:lang w:val="en-US"/>
      </w:rPr>
      <w:t>6a</w:t>
    </w:r>
    <w:r w:rsidR="00715DA8" w:rsidRPr="002E631E">
      <w:rPr>
        <w:rFonts w:ascii="Arial" w:eastAsiaTheme="majorEastAsia" w:hAnsi="Arial" w:cs="Arial"/>
        <w:color w:val="6EA92D"/>
        <w:sz w:val="18"/>
        <w:szCs w:val="18"/>
        <w:lang w:val="en-US"/>
      </w:rPr>
      <w:t xml:space="preserve">, 3000 Leuven – E-mail: </w:t>
    </w:r>
    <w:r w:rsidRPr="002E631E">
      <w:rPr>
        <w:rFonts w:ascii="Arial" w:eastAsiaTheme="majorEastAsia" w:hAnsi="Arial" w:cs="Arial"/>
        <w:color w:val="6EA92D"/>
        <w:sz w:val="18"/>
        <w:szCs w:val="18"/>
        <w:lang w:val="en-US"/>
      </w:rPr>
      <w:t>secr@hortifonds</w:t>
    </w:r>
    <w:r w:rsidR="00B31872" w:rsidRPr="002E631E">
      <w:rPr>
        <w:rFonts w:ascii="Arial" w:eastAsiaTheme="majorEastAsia" w:hAnsi="Arial" w:cs="Arial"/>
        <w:color w:val="6EA92D"/>
        <w:sz w:val="18"/>
        <w:szCs w:val="18"/>
        <w:lang w:val="en-US"/>
      </w:rPr>
      <w:t>.</w:t>
    </w:r>
    <w:r w:rsidR="00715DA8" w:rsidRPr="002E631E">
      <w:rPr>
        <w:rFonts w:ascii="Arial" w:eastAsiaTheme="majorEastAsia" w:hAnsi="Arial" w:cs="Arial"/>
        <w:color w:val="6EA92D"/>
        <w:sz w:val="18"/>
        <w:szCs w:val="18"/>
        <w:lang w:val="en-US"/>
      </w:rPr>
      <w:t xml:space="preserve">be – website : </w:t>
    </w:r>
    <w:hyperlink r:id="rId1" w:history="1">
      <w:r w:rsidR="00715DA8" w:rsidRPr="002E631E">
        <w:rPr>
          <w:rStyle w:val="Hyperlink"/>
          <w:rFonts w:ascii="Arial" w:eastAsiaTheme="majorEastAsia" w:hAnsi="Arial" w:cs="Arial"/>
          <w:color w:val="6EA92D"/>
          <w:sz w:val="18"/>
          <w:szCs w:val="18"/>
          <w:u w:val="none"/>
          <w:lang w:val="en-US"/>
        </w:rPr>
        <w:t>www.fonds-tuinbouw.be</w:t>
      </w:r>
    </w:hyperlink>
  </w:p>
  <w:p w14:paraId="7C5836CA" w14:textId="77777777" w:rsidR="00715DA8" w:rsidRPr="006826C1" w:rsidRDefault="006826C1" w:rsidP="00715DA8">
    <w:pPr>
      <w:pStyle w:val="Voettekst"/>
      <w:tabs>
        <w:tab w:val="clear" w:pos="4536"/>
        <w:tab w:val="clear" w:pos="9072"/>
      </w:tabs>
      <w:rPr>
        <w:rFonts w:ascii="Arial" w:eastAsiaTheme="majorEastAsia" w:hAnsi="Arial" w:cs="Arial"/>
        <w:color w:val="6EA92D"/>
        <w:sz w:val="18"/>
        <w:szCs w:val="18"/>
      </w:rPr>
    </w:pPr>
    <w:r w:rsidRPr="002E631E">
      <w:rPr>
        <w:rFonts w:ascii="Arial" w:eastAsiaTheme="majorEastAsia" w:hAnsi="Arial" w:cs="Arial"/>
        <w:color w:val="6EA92D"/>
        <w:sz w:val="18"/>
        <w:szCs w:val="18"/>
        <w:lang w:val="en-US"/>
      </w:rPr>
      <w:tab/>
    </w:r>
    <w:r>
      <w:rPr>
        <w:rFonts w:ascii="Arial" w:eastAsiaTheme="majorEastAsia" w:hAnsi="Arial" w:cs="Arial"/>
        <w:color w:val="6EA92D"/>
        <w:sz w:val="18"/>
        <w:szCs w:val="18"/>
      </w:rPr>
      <w:t>Tel.: 016 24 70 70</w:t>
    </w:r>
    <w:r w:rsidR="00715DA8" w:rsidRPr="006826C1">
      <w:rPr>
        <w:rFonts w:ascii="Arial" w:eastAsiaTheme="majorEastAsia" w:hAnsi="Arial" w:cs="Arial"/>
        <w:color w:val="6EA92D"/>
        <w:sz w:val="18"/>
        <w:szCs w:val="18"/>
      </w:rPr>
      <w:t xml:space="preserve"> (enkel tijdens de voormiddag/</w:t>
    </w:r>
    <w:proofErr w:type="spellStart"/>
    <w:r w:rsidR="00715DA8" w:rsidRPr="006826C1">
      <w:rPr>
        <w:rFonts w:ascii="Arial" w:eastAsiaTheme="majorEastAsia" w:hAnsi="Arial" w:cs="Arial"/>
        <w:color w:val="6EA92D"/>
        <w:sz w:val="18"/>
        <w:szCs w:val="18"/>
      </w:rPr>
      <w:t>uniquemen</w:t>
    </w:r>
    <w:r>
      <w:rPr>
        <w:rFonts w:ascii="Arial" w:eastAsiaTheme="majorEastAsia" w:hAnsi="Arial" w:cs="Arial"/>
        <w:color w:val="6EA92D"/>
        <w:sz w:val="18"/>
        <w:szCs w:val="18"/>
      </w:rPr>
      <w:t>t</w:t>
    </w:r>
    <w:proofErr w:type="spellEnd"/>
    <w:r>
      <w:rPr>
        <w:rFonts w:ascii="Arial" w:eastAsiaTheme="majorEastAsia" w:hAnsi="Arial" w:cs="Arial"/>
        <w:color w:val="6EA92D"/>
        <w:sz w:val="18"/>
        <w:szCs w:val="18"/>
      </w:rPr>
      <w:t xml:space="preserve"> </w:t>
    </w:r>
    <w:proofErr w:type="spellStart"/>
    <w:r>
      <w:rPr>
        <w:rFonts w:ascii="Arial" w:eastAsiaTheme="majorEastAsia" w:hAnsi="Arial" w:cs="Arial"/>
        <w:color w:val="6EA92D"/>
        <w:sz w:val="18"/>
        <w:szCs w:val="18"/>
      </w:rPr>
      <w:t>le</w:t>
    </w:r>
    <w:proofErr w:type="spellEnd"/>
    <w:r>
      <w:rPr>
        <w:rFonts w:ascii="Arial" w:eastAsiaTheme="majorEastAsia" w:hAnsi="Arial" w:cs="Arial"/>
        <w:color w:val="6EA92D"/>
        <w:sz w:val="18"/>
        <w:szCs w:val="18"/>
      </w:rPr>
      <w:t xml:space="preserve"> </w:t>
    </w:r>
    <w:proofErr w:type="spellStart"/>
    <w:r>
      <w:rPr>
        <w:rFonts w:ascii="Arial" w:eastAsiaTheme="majorEastAsia" w:hAnsi="Arial" w:cs="Arial"/>
        <w:color w:val="6EA92D"/>
        <w:sz w:val="18"/>
        <w:szCs w:val="18"/>
      </w:rPr>
      <w:t>matin</w:t>
    </w:r>
    <w:proofErr w:type="spellEnd"/>
    <w:r>
      <w:rPr>
        <w:rFonts w:ascii="Arial" w:eastAsiaTheme="majorEastAsia" w:hAnsi="Arial" w:cs="Arial"/>
        <w:color w:val="6EA92D"/>
        <w:sz w:val="18"/>
        <w:szCs w:val="18"/>
      </w:rPr>
      <w:t>) – FAX : 016 24 70 79</w:t>
    </w:r>
  </w:p>
  <w:p w14:paraId="5F3AE395" w14:textId="77777777" w:rsidR="00715DA8" w:rsidRPr="006826C1" w:rsidRDefault="00715DA8" w:rsidP="00715DA8">
    <w:pPr>
      <w:pStyle w:val="Voettekst"/>
      <w:tabs>
        <w:tab w:val="clear" w:pos="4536"/>
        <w:tab w:val="clear" w:pos="9072"/>
      </w:tabs>
      <w:rPr>
        <w:rFonts w:ascii="Arial" w:hAnsi="Arial" w:cs="Arial"/>
        <w:sz w:val="18"/>
        <w:szCs w:val="18"/>
      </w:rPr>
    </w:pPr>
    <w:r w:rsidRPr="006826C1">
      <w:rPr>
        <w:rFonts w:ascii="Arial" w:eastAsiaTheme="majorEastAsia" w:hAnsi="Arial" w:cs="Arial"/>
        <w:color w:val="6EA92D"/>
        <w:sz w:val="18"/>
        <w:szCs w:val="18"/>
      </w:rPr>
      <w:tab/>
      <w:t>IBAN: BE83 7390 0133 0315 – BIC: KREDBEBB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861A" w14:textId="77777777" w:rsidR="0014687B" w:rsidRDefault="0014687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C2ED7" w14:textId="77777777" w:rsidR="00E817AF" w:rsidRDefault="00E817AF" w:rsidP="00E817AF">
      <w:pPr>
        <w:spacing w:after="0" w:line="240" w:lineRule="auto"/>
      </w:pPr>
      <w:r>
        <w:separator/>
      </w:r>
    </w:p>
  </w:footnote>
  <w:footnote w:type="continuationSeparator" w:id="0">
    <w:p w14:paraId="2C202ED0" w14:textId="77777777" w:rsidR="00E817AF" w:rsidRDefault="00E817AF" w:rsidP="00E817AF">
      <w:pPr>
        <w:spacing w:after="0" w:line="240" w:lineRule="auto"/>
      </w:pPr>
      <w:r>
        <w:continuationSeparator/>
      </w:r>
    </w:p>
  </w:footnote>
  <w:footnote w:id="1">
    <w:p w14:paraId="103D1AE8" w14:textId="77777777" w:rsidR="003762FF" w:rsidRDefault="003762FF" w:rsidP="003762FF">
      <w:pPr>
        <w:pStyle w:val="Voetnoottekst"/>
      </w:pPr>
      <w:r>
        <w:rPr>
          <w:rStyle w:val="Voetnootmarkering"/>
        </w:rPr>
        <w:footnoteRef/>
      </w:r>
      <w:r>
        <w:t xml:space="preserve"> De opdracht van de populatiemanager bestaat erin om binnen zijn of haar regio een vaccinatiegraad van minstens 70% te bereiken bij alle doelgroepen. De organisatie van de vaccinatie buiten het vaccinatiecentrum (zoals seizoenwerknemers) behoort ook tot zijn/haar opdracht.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F4CB" w14:textId="77777777" w:rsidR="0014687B" w:rsidRDefault="0014687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336F" w14:textId="77777777" w:rsidR="00002203" w:rsidRPr="00D26702" w:rsidRDefault="00002203" w:rsidP="00002203">
    <w:pPr>
      <w:spacing w:after="0" w:line="240" w:lineRule="auto"/>
      <w:jc w:val="center"/>
      <w:rPr>
        <w:rFonts w:ascii="Arial" w:hAnsi="Arial" w:cs="Arial"/>
        <w:color w:val="6EA92D"/>
      </w:rPr>
    </w:pPr>
  </w:p>
  <w:tbl>
    <w:tblPr>
      <w:tblStyle w:val="Tabelraster"/>
      <w:tblW w:w="105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5884"/>
      <w:gridCol w:w="2398"/>
    </w:tblGrid>
    <w:tr w:rsidR="00002203" w:rsidRPr="00D26702" w14:paraId="1F43E2FF" w14:textId="77777777" w:rsidTr="00970436">
      <w:tc>
        <w:tcPr>
          <w:tcW w:w="2127" w:type="dxa"/>
        </w:tcPr>
        <w:p w14:paraId="232114B3" w14:textId="77777777" w:rsidR="00002203" w:rsidRPr="00D26702" w:rsidRDefault="00002203" w:rsidP="00970436">
          <w:pPr>
            <w:jc w:val="center"/>
            <w:rPr>
              <w:rFonts w:ascii="Arial" w:hAnsi="Arial" w:cs="Arial"/>
              <w:color w:val="6EA92D"/>
            </w:rPr>
          </w:pPr>
          <w:r w:rsidRPr="00D26702">
            <w:rPr>
              <w:rFonts w:ascii="Arial" w:hAnsi="Arial" w:cs="Arial"/>
              <w:noProof/>
              <w:lang w:eastAsia="nl-BE"/>
            </w:rPr>
            <w:drawing>
              <wp:anchor distT="0" distB="0" distL="114300" distR="114300" simplePos="0" relativeHeight="251658240" behindDoc="0" locked="0" layoutInCell="1" allowOverlap="1" wp14:anchorId="2F56919B" wp14:editId="271CA880">
                <wp:simplePos x="0" y="0"/>
                <wp:positionH relativeFrom="column">
                  <wp:posOffset>153670</wp:posOffset>
                </wp:positionH>
                <wp:positionV relativeFrom="paragraph">
                  <wp:posOffset>-88617</wp:posOffset>
                </wp:positionV>
                <wp:extent cx="1333500" cy="489937"/>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T_roboto_circl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1419" cy="496521"/>
                        </a:xfrm>
                        <a:prstGeom prst="rect">
                          <a:avLst/>
                        </a:prstGeom>
                      </pic:spPr>
                    </pic:pic>
                  </a:graphicData>
                </a:graphic>
                <wp14:sizeRelH relativeFrom="margin">
                  <wp14:pctWidth>0</wp14:pctWidth>
                </wp14:sizeRelH>
                <wp14:sizeRelV relativeFrom="margin">
                  <wp14:pctHeight>0</wp14:pctHeight>
                </wp14:sizeRelV>
              </wp:anchor>
            </w:drawing>
          </w:r>
        </w:p>
      </w:tc>
      <w:tc>
        <w:tcPr>
          <w:tcW w:w="6061" w:type="dxa"/>
        </w:tcPr>
        <w:p w14:paraId="4723D5AB" w14:textId="77777777" w:rsidR="00002203" w:rsidRPr="00D26702" w:rsidRDefault="00002203" w:rsidP="00970436">
          <w:pPr>
            <w:jc w:val="center"/>
            <w:rPr>
              <w:rFonts w:ascii="Arial" w:hAnsi="Arial" w:cs="Arial"/>
              <w:color w:val="6EA92D"/>
              <w:sz w:val="20"/>
              <w:szCs w:val="20"/>
            </w:rPr>
          </w:pPr>
        </w:p>
        <w:p w14:paraId="44C8D544" w14:textId="77777777" w:rsidR="00002203" w:rsidRPr="002E631E" w:rsidRDefault="00002203" w:rsidP="00970436">
          <w:pPr>
            <w:jc w:val="center"/>
            <w:rPr>
              <w:rFonts w:ascii="Arial" w:hAnsi="Arial" w:cs="Arial"/>
              <w:color w:val="6EA92D"/>
              <w:sz w:val="20"/>
              <w:szCs w:val="20"/>
            </w:rPr>
          </w:pPr>
          <w:r w:rsidRPr="002E631E">
            <w:rPr>
              <w:rFonts w:ascii="Arial" w:hAnsi="Arial" w:cs="Arial"/>
              <w:color w:val="6EA92D"/>
              <w:sz w:val="20"/>
              <w:szCs w:val="20"/>
            </w:rPr>
            <w:t>Waarborg en Sociaal Fonds voor het Tuinbouwbedrijf</w:t>
          </w:r>
        </w:p>
        <w:p w14:paraId="67AA6ADE" w14:textId="77777777" w:rsidR="00002203" w:rsidRPr="002E631E" w:rsidRDefault="00002203" w:rsidP="00970436">
          <w:pPr>
            <w:ind w:left="34" w:hanging="34"/>
            <w:jc w:val="center"/>
            <w:rPr>
              <w:rFonts w:ascii="Arial" w:hAnsi="Arial" w:cs="Arial"/>
              <w:color w:val="6EA92D"/>
              <w:lang w:val="fr-FR"/>
            </w:rPr>
          </w:pPr>
          <w:r w:rsidRPr="002E631E">
            <w:rPr>
              <w:rFonts w:ascii="Arial" w:hAnsi="Arial" w:cs="Arial"/>
              <w:color w:val="6EA92D"/>
              <w:sz w:val="20"/>
              <w:szCs w:val="20"/>
              <w:lang w:val="fr-FR"/>
            </w:rPr>
            <w:t>Fonds Social et de Garantie pour les Entreprises Horticoles</w:t>
          </w:r>
        </w:p>
      </w:tc>
      <w:tc>
        <w:tcPr>
          <w:tcW w:w="2410" w:type="dxa"/>
        </w:tcPr>
        <w:p w14:paraId="0FD2A656" w14:textId="77777777" w:rsidR="00002203" w:rsidRPr="00D26702" w:rsidRDefault="00002203" w:rsidP="00970436">
          <w:pPr>
            <w:jc w:val="center"/>
            <w:rPr>
              <w:rFonts w:ascii="Arial" w:hAnsi="Arial" w:cs="Arial"/>
              <w:color w:val="6EA92D"/>
            </w:rPr>
          </w:pPr>
          <w:r w:rsidRPr="00D26702">
            <w:rPr>
              <w:rFonts w:ascii="Arial" w:hAnsi="Arial" w:cs="Arial"/>
              <w:noProof/>
              <w:lang w:eastAsia="nl-BE"/>
            </w:rPr>
            <w:drawing>
              <wp:inline distT="0" distB="0" distL="0" distR="0" wp14:anchorId="1178EB07" wp14:editId="66DD2BAE">
                <wp:extent cx="1202532" cy="396000"/>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GH_roboto_circle.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2532" cy="396000"/>
                        </a:xfrm>
                        <a:prstGeom prst="rect">
                          <a:avLst/>
                        </a:prstGeom>
                      </pic:spPr>
                    </pic:pic>
                  </a:graphicData>
                </a:graphic>
              </wp:inline>
            </w:drawing>
          </w:r>
        </w:p>
      </w:tc>
    </w:tr>
  </w:tbl>
  <w:p w14:paraId="0A681B7E" w14:textId="77777777" w:rsidR="006755C1" w:rsidRDefault="006755C1" w:rsidP="00002203">
    <w:pPr>
      <w:pStyle w:val="Koptekst"/>
      <w:tabs>
        <w:tab w:val="clear" w:pos="4536"/>
        <w:tab w:val="clear" w:pos="9072"/>
      </w:tabs>
    </w:pPr>
  </w:p>
  <w:p w14:paraId="56F375DB" w14:textId="77777777" w:rsidR="00E817AF" w:rsidRDefault="00E817A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DB84" w14:textId="77777777" w:rsidR="0014687B" w:rsidRDefault="0014687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51FDE"/>
    <w:multiLevelType w:val="hybridMultilevel"/>
    <w:tmpl w:val="9D00A72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FA152B2"/>
    <w:multiLevelType w:val="multilevel"/>
    <w:tmpl w:val="462EC140"/>
    <w:styleLink w:val="Opmaakprofiel1"/>
    <w:lvl w:ilvl="0">
      <w:numFmt w:val="bullet"/>
      <w:lvlText w:val=""/>
      <w:lvlJc w:val="left"/>
      <w:pPr>
        <w:ind w:left="284" w:firstLine="0"/>
      </w:pPr>
      <w:rPr>
        <w:rFonts w:ascii="Symbol" w:hAnsi="Symbol" w:hint="default"/>
      </w:rPr>
    </w:lvl>
    <w:lvl w:ilvl="1">
      <w:start w:val="1"/>
      <w:numFmt w:val="bullet"/>
      <w:lvlText w:val="*"/>
      <w:lvlJc w:val="left"/>
      <w:pPr>
        <w:ind w:left="1440" w:hanging="360"/>
      </w:pPr>
      <w:rPr>
        <w:rFonts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87F48C4"/>
    <w:multiLevelType w:val="multilevel"/>
    <w:tmpl w:val="462EC140"/>
    <w:numStyleLink w:val="Opmaakprofiel1"/>
  </w:abstractNum>
  <w:abstractNum w:abstractNumId="3" w15:restartNumberingAfterBreak="0">
    <w:nsid w:val="75CE3C22"/>
    <w:multiLevelType w:val="hybridMultilevel"/>
    <w:tmpl w:val="952E7C0E"/>
    <w:lvl w:ilvl="0" w:tplc="6FA0E5D4">
      <w:start w:val="1"/>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lvlOverride w:ilvl="0"/>
    <w:lvlOverride w:ilvl="1"/>
    <w:lvlOverride w:ilvl="2"/>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75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7AF"/>
    <w:rsid w:val="00002203"/>
    <w:rsid w:val="000922D6"/>
    <w:rsid w:val="000E0302"/>
    <w:rsid w:val="0012566D"/>
    <w:rsid w:val="00127FC7"/>
    <w:rsid w:val="0014687B"/>
    <w:rsid w:val="002C2D42"/>
    <w:rsid w:val="002E631E"/>
    <w:rsid w:val="003762FF"/>
    <w:rsid w:val="003D6A70"/>
    <w:rsid w:val="00420E86"/>
    <w:rsid w:val="00427A82"/>
    <w:rsid w:val="00430D0E"/>
    <w:rsid w:val="00466CDD"/>
    <w:rsid w:val="004D58EF"/>
    <w:rsid w:val="00550FEF"/>
    <w:rsid w:val="005653D0"/>
    <w:rsid w:val="005E1B86"/>
    <w:rsid w:val="006755C1"/>
    <w:rsid w:val="006826C1"/>
    <w:rsid w:val="007018D8"/>
    <w:rsid w:val="00715DA8"/>
    <w:rsid w:val="008330E5"/>
    <w:rsid w:val="008A45F0"/>
    <w:rsid w:val="008E52B6"/>
    <w:rsid w:val="009960A6"/>
    <w:rsid w:val="009E5112"/>
    <w:rsid w:val="00A32874"/>
    <w:rsid w:val="00AB75D2"/>
    <w:rsid w:val="00B31872"/>
    <w:rsid w:val="00B55CF5"/>
    <w:rsid w:val="00B87286"/>
    <w:rsid w:val="00BE243B"/>
    <w:rsid w:val="00C10B73"/>
    <w:rsid w:val="00C803E1"/>
    <w:rsid w:val="00D26702"/>
    <w:rsid w:val="00D84C77"/>
    <w:rsid w:val="00DC37CE"/>
    <w:rsid w:val="00DC558F"/>
    <w:rsid w:val="00DD1781"/>
    <w:rsid w:val="00E62A50"/>
    <w:rsid w:val="00E817AF"/>
    <w:rsid w:val="00EA1A8A"/>
    <w:rsid w:val="00ED5D4A"/>
    <w:rsid w:val="00FD03FD"/>
    <w:rsid w:val="00FD1D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14:docId w14:val="3AEAF9D6"/>
  <w15:docId w15:val="{583037F6-E773-4820-B5FF-98667DD4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1B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817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17AF"/>
    <w:rPr>
      <w:rFonts w:ascii="Tahoma" w:hAnsi="Tahoma" w:cs="Tahoma"/>
      <w:sz w:val="16"/>
      <w:szCs w:val="16"/>
    </w:rPr>
  </w:style>
  <w:style w:type="paragraph" w:styleId="Koptekst">
    <w:name w:val="header"/>
    <w:basedOn w:val="Standaard"/>
    <w:link w:val="KoptekstChar"/>
    <w:uiPriority w:val="99"/>
    <w:unhideWhenUsed/>
    <w:rsid w:val="00E817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17AF"/>
  </w:style>
  <w:style w:type="paragraph" w:styleId="Voettekst">
    <w:name w:val="footer"/>
    <w:basedOn w:val="Standaard"/>
    <w:link w:val="VoettekstChar"/>
    <w:uiPriority w:val="99"/>
    <w:unhideWhenUsed/>
    <w:rsid w:val="00E817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17AF"/>
  </w:style>
  <w:style w:type="table" w:styleId="Tabelraster">
    <w:name w:val="Table Grid"/>
    <w:basedOn w:val="Standaardtabel"/>
    <w:uiPriority w:val="59"/>
    <w:rsid w:val="00675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15DA8"/>
    <w:rPr>
      <w:color w:val="0000FF" w:themeColor="hyperlink"/>
      <w:u w:val="single"/>
    </w:rPr>
  </w:style>
  <w:style w:type="paragraph" w:styleId="Lijstalinea">
    <w:name w:val="List Paragraph"/>
    <w:basedOn w:val="Standaard"/>
    <w:uiPriority w:val="34"/>
    <w:qFormat/>
    <w:rsid w:val="00DD1781"/>
    <w:pPr>
      <w:overflowPunct w:val="0"/>
      <w:autoSpaceDE w:val="0"/>
      <w:autoSpaceDN w:val="0"/>
      <w:adjustRightInd w:val="0"/>
      <w:spacing w:before="120" w:after="0" w:line="360" w:lineRule="auto"/>
      <w:ind w:left="720" w:hanging="284"/>
      <w:contextualSpacing/>
    </w:pPr>
    <w:rPr>
      <w:rFonts w:ascii="Times New Roman" w:eastAsia="Times New Roman" w:hAnsi="Times New Roman" w:cs="Times New Roman"/>
      <w:sz w:val="20"/>
      <w:szCs w:val="20"/>
      <w:lang w:val="nl" w:eastAsia="nl-NL"/>
    </w:rPr>
  </w:style>
  <w:style w:type="numbering" w:customStyle="1" w:styleId="Opmaakprofiel1">
    <w:name w:val="Opmaakprofiel1"/>
    <w:uiPriority w:val="99"/>
    <w:rsid w:val="00DD1781"/>
    <w:pPr>
      <w:numPr>
        <w:numId w:val="1"/>
      </w:numPr>
    </w:pPr>
  </w:style>
  <w:style w:type="paragraph" w:customStyle="1" w:styleId="huistekst0">
    <w:name w:val="huis_tekst0"/>
    <w:basedOn w:val="Standaard"/>
    <w:rsid w:val="002C2D42"/>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nl-NL"/>
    </w:rPr>
  </w:style>
  <w:style w:type="paragraph" w:styleId="Voetnoottekst">
    <w:name w:val="footnote text"/>
    <w:basedOn w:val="Standaard"/>
    <w:link w:val="VoetnoottekstChar"/>
    <w:uiPriority w:val="99"/>
    <w:semiHidden/>
    <w:unhideWhenUsed/>
    <w:rsid w:val="003762F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762FF"/>
    <w:rPr>
      <w:sz w:val="20"/>
      <w:szCs w:val="20"/>
    </w:rPr>
  </w:style>
  <w:style w:type="character" w:styleId="Voetnootmarkering">
    <w:name w:val="footnote reference"/>
    <w:basedOn w:val="Standaardalinea-lettertype"/>
    <w:uiPriority w:val="99"/>
    <w:semiHidden/>
    <w:unhideWhenUsed/>
    <w:rsid w:val="003762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43587">
      <w:bodyDiv w:val="1"/>
      <w:marLeft w:val="0"/>
      <w:marRight w:val="0"/>
      <w:marTop w:val="0"/>
      <w:marBottom w:val="0"/>
      <w:divBdr>
        <w:top w:val="none" w:sz="0" w:space="0" w:color="auto"/>
        <w:left w:val="none" w:sz="0" w:space="0" w:color="auto"/>
        <w:bottom w:val="none" w:sz="0" w:space="0" w:color="auto"/>
        <w:right w:val="none" w:sz="0" w:space="0" w:color="auto"/>
      </w:divBdr>
    </w:div>
    <w:div w:id="1317760370">
      <w:bodyDiv w:val="1"/>
      <w:marLeft w:val="0"/>
      <w:marRight w:val="0"/>
      <w:marTop w:val="0"/>
      <w:marBottom w:val="0"/>
      <w:divBdr>
        <w:top w:val="none" w:sz="0" w:space="0" w:color="auto"/>
        <w:left w:val="none" w:sz="0" w:space="0" w:color="auto"/>
        <w:bottom w:val="none" w:sz="0" w:space="0" w:color="auto"/>
        <w:right w:val="none" w:sz="0" w:space="0" w:color="auto"/>
      </w:divBdr>
    </w:div>
    <w:div w:id="17510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gratie-inburgering.be/nl/corona-meertalige-inf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laatjevaccineren.be/sites/default/files/atoms/files/Adressenlijst_vaccinatiecentra_infoCallCentra_20210525.xls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fonds-tuinbouw.b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835</Words>
  <Characters>4598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Groep AVEVE</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Lieve Roelants</dc:creator>
  <cp:lastModifiedBy>Mieke Van Looy</cp:lastModifiedBy>
  <cp:revision>2</cp:revision>
  <cp:lastPrinted>2021-05-21T12:06:00Z</cp:lastPrinted>
  <dcterms:created xsi:type="dcterms:W3CDTF">2021-05-31T06:55:00Z</dcterms:created>
  <dcterms:modified xsi:type="dcterms:W3CDTF">2021-05-31T06:55:00Z</dcterms:modified>
</cp:coreProperties>
</file>